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tbl>
      <w:tblPr>
        <w:tblStyle w:val="TableGrid"/>
        <w:tblW w:w="209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3"/>
        <w:gridCol w:w="5244"/>
        <w:gridCol w:w="5243"/>
        <w:gridCol w:w="5244"/>
      </w:tblGrid>
      <w:tr w:rsidR="003E7A67" w14:paraId="66A7D583" w14:textId="77777777" w:rsidTr="003E7A67">
        <w:tc>
          <w:tcPr>
            <w:tcW w:w="1048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6A7D579" w14:textId="77777777" w:rsidR="003E7A67" w:rsidRDefault="003E7A67" w:rsidP="003E7A67">
            <w:pPr>
              <w:pStyle w:val="Heading2"/>
              <w:outlineLvl w:val="1"/>
            </w:pPr>
            <w:bookmarkStart w:id="0" w:name="_GoBack"/>
            <w:r>
              <w:t>Background</w:t>
            </w:r>
          </w:p>
          <w:p w14:paraId="66A7D57A" w14:textId="77777777" w:rsidR="003E7A67" w:rsidRDefault="003E7A67" w:rsidP="003E7A67"/>
          <w:p w14:paraId="66A7D57B" w14:textId="77777777" w:rsidR="003E7A67" w:rsidRDefault="003E7A67" w:rsidP="003E7A67"/>
          <w:p w14:paraId="66A7D57C" w14:textId="77777777" w:rsidR="003E7A67" w:rsidRDefault="003E7A67" w:rsidP="003E7A67"/>
          <w:p w14:paraId="66A7D57D" w14:textId="77777777" w:rsidR="003E7A67" w:rsidRDefault="003E7A67" w:rsidP="003E7A67"/>
          <w:p w14:paraId="66A7D57E" w14:textId="77777777" w:rsidR="003E7A67" w:rsidRDefault="003E7A67" w:rsidP="003E7A67"/>
          <w:p w14:paraId="66A7D57F" w14:textId="77777777" w:rsidR="003E7A67" w:rsidRDefault="003E7A67" w:rsidP="003E7A67"/>
          <w:p w14:paraId="66A7D580" w14:textId="77777777" w:rsidR="003E7A67" w:rsidRDefault="003E7A67" w:rsidP="003E7A67"/>
          <w:p w14:paraId="66A7D581" w14:textId="77777777" w:rsidR="003E7A67" w:rsidRPr="003E7A67" w:rsidRDefault="003E7A67" w:rsidP="003E7A67"/>
        </w:tc>
        <w:tc>
          <w:tcPr>
            <w:tcW w:w="1048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6A7D582" w14:textId="77777777" w:rsidR="003E7A67" w:rsidRDefault="003E7A67" w:rsidP="003E7A67">
            <w:pPr>
              <w:pStyle w:val="Heading2"/>
              <w:outlineLvl w:val="1"/>
            </w:pPr>
            <w:r>
              <w:t>Governance</w:t>
            </w:r>
          </w:p>
        </w:tc>
      </w:tr>
      <w:bookmarkEnd w:id="0"/>
      <w:tr w:rsidR="003E7A67" w14:paraId="66A7D586" w14:textId="77777777" w:rsidTr="003E7A67">
        <w:tc>
          <w:tcPr>
            <w:tcW w:w="104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A7D584" w14:textId="77777777" w:rsidR="003E7A67" w:rsidRDefault="007E45A9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A7D5BC" wp14:editId="66A7D5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11240</wp:posOffset>
                      </wp:positionV>
                      <wp:extent cx="13306567" cy="109182"/>
                      <wp:effectExtent l="0" t="0" r="9525" b="57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6567" cy="109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6278B" id="Rectangle 5" o:spid="_x0000_s1026" style="position:absolute;margin-left:-.25pt;margin-top:.9pt;width:1047.7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" fillcolor="#d5dce4 [671]" stroked="f" strokeweight="1pt"/>
                  </w:pict>
                </mc:Fallback>
              </mc:AlternateContent>
            </w:r>
          </w:p>
        </w:tc>
        <w:tc>
          <w:tcPr>
            <w:tcW w:w="104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A7D585" w14:textId="77777777" w:rsidR="003E7A67" w:rsidRDefault="003E7A67" w:rsidP="003E7A67">
            <w:pPr>
              <w:pStyle w:val="Heading2"/>
              <w:outlineLvl w:val="1"/>
            </w:pPr>
          </w:p>
        </w:tc>
      </w:tr>
      <w:tr w:rsidR="003E7A67" w14:paraId="66A7D597" w14:textId="77777777" w:rsidTr="003E7A67">
        <w:tc>
          <w:tcPr>
            <w:tcW w:w="5243" w:type="dxa"/>
            <w:vMerge w:val="restart"/>
            <w:shd w:val="clear" w:color="auto" w:fill="FFFFFF" w:themeFill="background1"/>
          </w:tcPr>
          <w:p w14:paraId="66A7D587" w14:textId="77777777" w:rsidR="003E7A67" w:rsidRDefault="003E7A67" w:rsidP="003E7A67">
            <w:pPr>
              <w:pStyle w:val="Heading2"/>
              <w:outlineLvl w:val="1"/>
            </w:pPr>
            <w:r>
              <w:t>Scope</w:t>
            </w:r>
          </w:p>
          <w:p w14:paraId="66A7D588" w14:textId="77777777" w:rsidR="00367017" w:rsidRPr="00367017" w:rsidRDefault="00D8769B" w:rsidP="00367017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6A7D5BE" wp14:editId="66A7D5BF">
                  <wp:simplePos x="0" y="0"/>
                  <wp:positionH relativeFrom="column">
                    <wp:posOffset>141803</wp:posOffset>
                  </wp:positionH>
                  <wp:positionV relativeFrom="paragraph">
                    <wp:posOffset>674057</wp:posOffset>
                  </wp:positionV>
                  <wp:extent cx="2944495" cy="1731645"/>
                  <wp:effectExtent l="0" t="0" r="825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shd w:val="clear" w:color="auto" w:fill="FFFFFF" w:themeFill="background1"/>
          </w:tcPr>
          <w:p w14:paraId="66A7D589" w14:textId="77777777" w:rsidR="003E7A67" w:rsidRDefault="00D8769B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6A7D5C0" wp14:editId="66A7D5C1">
                  <wp:simplePos x="0" y="0"/>
                  <wp:positionH relativeFrom="column">
                    <wp:posOffset>161809</wp:posOffset>
                  </wp:positionH>
                  <wp:positionV relativeFrom="paragraph">
                    <wp:posOffset>73702</wp:posOffset>
                  </wp:positionV>
                  <wp:extent cx="2944495" cy="1682750"/>
                  <wp:effectExtent l="0" t="0" r="825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Schedule</w:t>
            </w:r>
          </w:p>
          <w:p w14:paraId="66A7D58A" w14:textId="77777777" w:rsidR="003E7A67" w:rsidRDefault="003E7A67" w:rsidP="003E7A67"/>
          <w:p w14:paraId="66A7D58B" w14:textId="77777777" w:rsidR="003E7A67" w:rsidRDefault="003E7A67" w:rsidP="003E7A67"/>
          <w:p w14:paraId="66A7D58C" w14:textId="77777777" w:rsidR="003E7A67" w:rsidRDefault="003E7A67" w:rsidP="003E7A67"/>
          <w:p w14:paraId="66A7D58D" w14:textId="77777777" w:rsidR="003E7A67" w:rsidRDefault="003E7A67" w:rsidP="003E7A67"/>
          <w:p w14:paraId="66A7D58E" w14:textId="77777777" w:rsidR="003E7A67" w:rsidRDefault="003E7A67" w:rsidP="003E7A67"/>
          <w:p w14:paraId="66A7D58F" w14:textId="77777777" w:rsidR="003E7A67" w:rsidRDefault="003E7A67" w:rsidP="003E7A67"/>
          <w:p w14:paraId="66A7D590" w14:textId="77777777" w:rsidR="003E7A67" w:rsidRDefault="003E7A67" w:rsidP="003E7A67"/>
          <w:p w14:paraId="66A7D591" w14:textId="77777777" w:rsidR="003E7A67" w:rsidRDefault="003E7A67" w:rsidP="003E7A67"/>
          <w:p w14:paraId="66A7D592" w14:textId="77777777" w:rsidR="003E7A67" w:rsidRPr="003E7A67" w:rsidRDefault="003E7A67" w:rsidP="003E7A67"/>
        </w:tc>
        <w:tc>
          <w:tcPr>
            <w:tcW w:w="5243" w:type="dxa"/>
            <w:shd w:val="clear" w:color="auto" w:fill="FFFFFF" w:themeFill="background1"/>
          </w:tcPr>
          <w:p w14:paraId="66A7D593" w14:textId="77777777" w:rsidR="003E7A67" w:rsidRDefault="00D8769B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6A7D5C2" wp14:editId="66A7D5C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114877</wp:posOffset>
                  </wp:positionV>
                  <wp:extent cx="2944495" cy="1640205"/>
                  <wp:effectExtent l="0" t="0" r="825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Risk</w:t>
            </w:r>
          </w:p>
          <w:p w14:paraId="66A7D594" w14:textId="77777777" w:rsidR="00367017" w:rsidRPr="00367017" w:rsidRDefault="00367017" w:rsidP="00367017"/>
        </w:tc>
        <w:tc>
          <w:tcPr>
            <w:tcW w:w="5244" w:type="dxa"/>
            <w:vMerge w:val="restart"/>
            <w:shd w:val="clear" w:color="auto" w:fill="FFFFFF" w:themeFill="background1"/>
          </w:tcPr>
          <w:p w14:paraId="66A7D595" w14:textId="77777777" w:rsidR="003E7A67" w:rsidRDefault="003E7A67" w:rsidP="003E7A67">
            <w:pPr>
              <w:pStyle w:val="Heading2"/>
              <w:outlineLvl w:val="1"/>
            </w:pPr>
            <w:r>
              <w:t>Stakeholders</w:t>
            </w:r>
          </w:p>
          <w:p w14:paraId="66A7D596" w14:textId="77777777" w:rsidR="00367017" w:rsidRPr="00367017" w:rsidRDefault="00451693" w:rsidP="00367017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6A7D5C4" wp14:editId="66A7D5C5">
                  <wp:simplePos x="0" y="0"/>
                  <wp:positionH relativeFrom="column">
                    <wp:posOffset>81091</wp:posOffset>
                  </wp:positionH>
                  <wp:positionV relativeFrom="paragraph">
                    <wp:posOffset>701773</wp:posOffset>
                  </wp:positionV>
                  <wp:extent cx="2944495" cy="1657985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A67" w14:paraId="66A7D5A6" w14:textId="77777777" w:rsidTr="003E7A67">
        <w:tc>
          <w:tcPr>
            <w:tcW w:w="5243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6A7D598" w14:textId="77777777" w:rsidR="003E7A67" w:rsidRDefault="003E7A67" w:rsidP="003E7A67">
            <w:pPr>
              <w:pStyle w:val="Heading2"/>
              <w:outlineLvl w:val="1"/>
            </w:pPr>
          </w:p>
        </w:tc>
        <w:tc>
          <w:tcPr>
            <w:tcW w:w="524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6A7D599" w14:textId="77777777" w:rsidR="00367017" w:rsidRPr="00367017" w:rsidRDefault="00D8769B" w:rsidP="0036701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6A7D5C6" wp14:editId="66A7D5C7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118168</wp:posOffset>
                  </wp:positionV>
                  <wp:extent cx="2944495" cy="1627505"/>
                  <wp:effectExtent l="0" t="0" r="825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Resource</w:t>
            </w:r>
          </w:p>
          <w:p w14:paraId="66A7D59A" w14:textId="77777777" w:rsidR="003E7A67" w:rsidRDefault="003E7A67" w:rsidP="003E7A67"/>
          <w:p w14:paraId="66A7D59B" w14:textId="77777777" w:rsidR="003E7A67" w:rsidRDefault="003E7A67" w:rsidP="003E7A67"/>
          <w:p w14:paraId="66A7D59C" w14:textId="77777777" w:rsidR="003E7A67" w:rsidRDefault="003E7A67" w:rsidP="003E7A67"/>
          <w:p w14:paraId="66A7D59D" w14:textId="77777777" w:rsidR="003E7A67" w:rsidRDefault="003E7A67" w:rsidP="003E7A67"/>
          <w:p w14:paraId="66A7D59E" w14:textId="77777777" w:rsidR="003E7A67" w:rsidRDefault="003E7A67" w:rsidP="003E7A67"/>
          <w:p w14:paraId="66A7D59F" w14:textId="77777777" w:rsidR="003E7A67" w:rsidRDefault="003E7A67" w:rsidP="003E7A67"/>
          <w:p w14:paraId="66A7D5A0" w14:textId="77777777" w:rsidR="003E7A67" w:rsidRDefault="003E7A67" w:rsidP="003E7A67"/>
          <w:p w14:paraId="66A7D5A1" w14:textId="77777777" w:rsidR="003E7A67" w:rsidRDefault="003E7A67" w:rsidP="003E7A67"/>
          <w:p w14:paraId="66A7D5A2" w14:textId="77777777" w:rsidR="003E7A67" w:rsidRPr="003E7A67" w:rsidRDefault="003E7A67" w:rsidP="003E7A67"/>
        </w:tc>
        <w:tc>
          <w:tcPr>
            <w:tcW w:w="524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6A7D5A3" w14:textId="77777777" w:rsidR="003E7A67" w:rsidRDefault="00451693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6A7D5C8" wp14:editId="66A7D5C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129598</wp:posOffset>
                  </wp:positionV>
                  <wp:extent cx="2938780" cy="16154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Change</w:t>
            </w:r>
          </w:p>
          <w:p w14:paraId="66A7D5A4" w14:textId="77777777" w:rsidR="00367017" w:rsidRPr="00367017" w:rsidRDefault="00367017" w:rsidP="00367017"/>
        </w:tc>
        <w:tc>
          <w:tcPr>
            <w:tcW w:w="5244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6A7D5A5" w14:textId="77777777" w:rsidR="003E7A67" w:rsidRDefault="003E7A67" w:rsidP="003E7A67">
            <w:pPr>
              <w:pStyle w:val="Heading2"/>
              <w:outlineLvl w:val="1"/>
            </w:pPr>
          </w:p>
        </w:tc>
      </w:tr>
      <w:tr w:rsidR="003E7A67" w14:paraId="66A7D5A8" w14:textId="77777777" w:rsidTr="003E7A67">
        <w:tc>
          <w:tcPr>
            <w:tcW w:w="2097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6A7D5A7" w14:textId="77777777" w:rsidR="003E7A67" w:rsidRDefault="007E45A9" w:rsidP="003E7A67">
            <w:pPr>
              <w:pStyle w:val="Heading2"/>
              <w:jc w:val="center"/>
              <w:outlineLvl w:val="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7D5CA" wp14:editId="66A7D5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7810</wp:posOffset>
                      </wp:positionV>
                      <wp:extent cx="13306567" cy="109182"/>
                      <wp:effectExtent l="0" t="0" r="9525" b="57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6567" cy="109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C019C" id="Rectangle 7" o:spid="_x0000_s1026" style="position:absolute;margin-left:-.25pt;margin-top:.6pt;width:1047.7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" fillcolor="#d5dce4 [671]" stroked="f" strokeweight="1pt"/>
                  </w:pict>
                </mc:Fallback>
              </mc:AlternateContent>
            </w:r>
          </w:p>
        </w:tc>
      </w:tr>
      <w:tr w:rsidR="003E7A67" w14:paraId="66A7D5AE" w14:textId="77777777" w:rsidTr="002738FD">
        <w:tc>
          <w:tcPr>
            <w:tcW w:w="20974" w:type="dxa"/>
            <w:gridSpan w:val="4"/>
            <w:shd w:val="clear" w:color="auto" w:fill="FFFFFF" w:themeFill="background1"/>
          </w:tcPr>
          <w:p w14:paraId="66A7D5A9" w14:textId="77777777" w:rsidR="003E7A67" w:rsidRDefault="00D8769B" w:rsidP="003E7A67">
            <w:pPr>
              <w:pStyle w:val="Heading2"/>
              <w:jc w:val="center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6A7D5CC" wp14:editId="66A7D5CD">
                  <wp:simplePos x="0" y="0"/>
                  <wp:positionH relativeFrom="column">
                    <wp:posOffset>4607626</wp:posOffset>
                  </wp:positionH>
                  <wp:positionV relativeFrom="paragraph">
                    <wp:posOffset>116007</wp:posOffset>
                  </wp:positionV>
                  <wp:extent cx="3944620" cy="162750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620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Justification</w:t>
            </w:r>
          </w:p>
          <w:p w14:paraId="66A7D5AA" w14:textId="77777777" w:rsidR="003E7A67" w:rsidRDefault="003E7A67" w:rsidP="003E7A67"/>
          <w:p w14:paraId="66A7D5AB" w14:textId="77777777" w:rsidR="003E7A67" w:rsidRDefault="003E7A67" w:rsidP="003E7A67"/>
          <w:p w14:paraId="66A7D5AC" w14:textId="77777777" w:rsidR="003E7A67" w:rsidRDefault="003E7A67" w:rsidP="003E7A67"/>
          <w:p w14:paraId="66A7D5AD" w14:textId="77777777" w:rsidR="003E7A67" w:rsidRPr="003E7A67" w:rsidRDefault="007143F6" w:rsidP="003E7A67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6A7D5CE" wp14:editId="66A7D5CF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71178</wp:posOffset>
                  </wp:positionV>
                  <wp:extent cx="2944495" cy="1688465"/>
                  <wp:effectExtent l="0" t="0" r="8255" b="698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69B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6A7D5D0" wp14:editId="66A7D5D1">
                  <wp:simplePos x="0" y="0"/>
                  <wp:positionH relativeFrom="column">
                    <wp:posOffset>9297349</wp:posOffset>
                  </wp:positionH>
                  <wp:positionV relativeFrom="paragraph">
                    <wp:posOffset>172703</wp:posOffset>
                  </wp:positionV>
                  <wp:extent cx="2938780" cy="16033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A67" w14:paraId="66A7D5BA" w14:textId="77777777" w:rsidTr="001502EB">
        <w:tc>
          <w:tcPr>
            <w:tcW w:w="10487" w:type="dxa"/>
            <w:gridSpan w:val="2"/>
            <w:shd w:val="clear" w:color="auto" w:fill="FFFFFF" w:themeFill="background1"/>
          </w:tcPr>
          <w:p w14:paraId="66A7D5AF" w14:textId="77777777" w:rsidR="003E7A67" w:rsidRDefault="003E7A67" w:rsidP="003E7A67">
            <w:pPr>
              <w:pStyle w:val="Heading2"/>
              <w:outlineLvl w:val="1"/>
            </w:pPr>
            <w:r>
              <w:t>Costs</w:t>
            </w:r>
          </w:p>
          <w:p w14:paraId="66A7D5B0" w14:textId="77777777" w:rsidR="003E7A67" w:rsidRDefault="003E7A67" w:rsidP="003E7A67"/>
          <w:p w14:paraId="66A7D5B1" w14:textId="77777777" w:rsidR="003E7A67" w:rsidRDefault="003E7A67" w:rsidP="003E7A67"/>
          <w:p w14:paraId="66A7D5B2" w14:textId="77777777" w:rsidR="003E7A67" w:rsidRDefault="003E7A67" w:rsidP="003E7A67"/>
          <w:p w14:paraId="66A7D5B3" w14:textId="77777777" w:rsidR="003E7A67" w:rsidRDefault="003E7A67" w:rsidP="003E7A67"/>
          <w:p w14:paraId="66A7D5B4" w14:textId="77777777" w:rsidR="003E7A67" w:rsidRDefault="003E7A67" w:rsidP="003E7A67"/>
          <w:p w14:paraId="66A7D5B5" w14:textId="77777777" w:rsidR="003E7A67" w:rsidRDefault="003E7A67" w:rsidP="003E7A67"/>
          <w:p w14:paraId="66A7D5B6" w14:textId="77777777" w:rsidR="003E7A67" w:rsidRDefault="003E7A67" w:rsidP="003E7A67"/>
          <w:p w14:paraId="66A7D5B7" w14:textId="77777777" w:rsidR="003E7A67" w:rsidRPr="003E7A67" w:rsidRDefault="003E7A67" w:rsidP="003E7A67"/>
        </w:tc>
        <w:tc>
          <w:tcPr>
            <w:tcW w:w="10487" w:type="dxa"/>
            <w:gridSpan w:val="2"/>
            <w:shd w:val="clear" w:color="auto" w:fill="FFFFFF" w:themeFill="background1"/>
          </w:tcPr>
          <w:p w14:paraId="66A7D5B8" w14:textId="77777777" w:rsidR="003E7A67" w:rsidRDefault="003E7A67" w:rsidP="00D8769B">
            <w:pPr>
              <w:pStyle w:val="Heading2"/>
              <w:jc w:val="right"/>
              <w:outlineLvl w:val="1"/>
            </w:pPr>
            <w:r>
              <w:t>Return</w:t>
            </w:r>
          </w:p>
          <w:p w14:paraId="66A7D5B9" w14:textId="77777777" w:rsidR="00367017" w:rsidRPr="00367017" w:rsidRDefault="00367017" w:rsidP="00367017"/>
        </w:tc>
      </w:tr>
    </w:tbl>
    <w:p w14:paraId="66A7D5BB" w14:textId="77777777" w:rsidR="004078E1" w:rsidRDefault="007143F6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6A7D5D2" wp14:editId="66A7D5D3">
            <wp:simplePos x="0" y="0"/>
            <wp:positionH relativeFrom="column">
              <wp:posOffset>7979410</wp:posOffset>
            </wp:positionH>
            <wp:positionV relativeFrom="paragraph">
              <wp:posOffset>-8130540</wp:posOffset>
            </wp:positionV>
            <wp:extent cx="3944620" cy="16154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6A7D5D4" wp14:editId="66A7D5D5">
            <wp:simplePos x="0" y="0"/>
            <wp:positionH relativeFrom="column">
              <wp:posOffset>1353185</wp:posOffset>
            </wp:positionH>
            <wp:positionV relativeFrom="paragraph">
              <wp:posOffset>-8225732</wp:posOffset>
            </wp:positionV>
            <wp:extent cx="3944620" cy="16884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7D5D6" wp14:editId="66A7D5D7">
                <wp:simplePos x="0" y="0"/>
                <wp:positionH relativeFrom="column">
                  <wp:posOffset>13318490</wp:posOffset>
                </wp:positionH>
                <wp:positionV relativeFrom="paragraph">
                  <wp:posOffset>-8051165</wp:posOffset>
                </wp:positionV>
                <wp:extent cx="95885" cy="1637665"/>
                <wp:effectExtent l="0" t="0" r="0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37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7F3F4" id="Rectangle 6" o:spid="_x0000_s1026" style="position:absolute;margin-left:1048.7pt;margin-top:-633.95pt;width:7.55pt;height:1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" fillcolor="#d5dce4 [671]" stroked="f" strokeweight="1pt"/>
            </w:pict>
          </mc:Fallback>
        </mc:AlternateContent>
      </w:r>
      <w:r w:rsidR="007E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7D5D8" wp14:editId="66A7D5D9">
                <wp:simplePos x="0" y="0"/>
                <wp:positionH relativeFrom="column">
                  <wp:posOffset>13321030</wp:posOffset>
                </wp:positionH>
                <wp:positionV relativeFrom="paragraph">
                  <wp:posOffset>-6167120</wp:posOffset>
                </wp:positionV>
                <wp:extent cx="95885" cy="352603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35260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A5B22" id="Rectangle 11" o:spid="_x0000_s1026" style="position:absolute;margin-left:1048.9pt;margin-top:-485.6pt;width:7.55pt;height:27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" fillcolor="#d5dce4 [671]" stroked="f" strokeweight="1pt"/>
            </w:pict>
          </mc:Fallback>
        </mc:AlternateContent>
      </w:r>
      <w:r w:rsidR="007E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7D5DA" wp14:editId="66A7D5DB">
                <wp:simplePos x="0" y="0"/>
                <wp:positionH relativeFrom="column">
                  <wp:posOffset>13321295</wp:posOffset>
                </wp:positionH>
                <wp:positionV relativeFrom="paragraph">
                  <wp:posOffset>-2424014</wp:posOffset>
                </wp:positionV>
                <wp:extent cx="95885" cy="2525445"/>
                <wp:effectExtent l="0" t="0" r="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2525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FA61" id="Rectangle 10" o:spid="_x0000_s1026" style="position:absolute;margin-left:1048.9pt;margin-top:-190.85pt;width:7.55pt;height:198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" fillcolor="#d5dce4 [671]" stroked="f" strokeweight="1pt"/>
            </w:pict>
          </mc:Fallback>
        </mc:AlternateContent>
      </w:r>
      <w:r w:rsidR="007E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7D5DC" wp14:editId="66A7D5DD">
                <wp:simplePos x="0" y="0"/>
                <wp:positionH relativeFrom="column">
                  <wp:posOffset>80323</wp:posOffset>
                </wp:positionH>
                <wp:positionV relativeFrom="paragraph">
                  <wp:posOffset>-635</wp:posOffset>
                </wp:positionV>
                <wp:extent cx="13306567" cy="109182"/>
                <wp:effectExtent l="0" t="0" r="9525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67" cy="1091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71B39" id="Rectangle 8" o:spid="_x0000_s1026" style="position:absolute;margin-left:6.3pt;margin-top:-.05pt;width:1047.7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" fillcolor="#d5dce4 [671]" stroked="f" strokeweight="1pt"/>
            </w:pict>
          </mc:Fallback>
        </mc:AlternateContent>
      </w:r>
    </w:p>
    <w:sectPr w:rsidR="004078E1" w:rsidSect="005A5C02">
      <w:headerReference w:type="default" r:id="rId17"/>
      <w:footerReference w:type="default" r:id="rId1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D5E0" w14:textId="77777777" w:rsidR="00812852" w:rsidRDefault="00812852" w:rsidP="005A5C02">
      <w:pPr>
        <w:spacing w:after="0" w:line="240" w:lineRule="auto"/>
      </w:pPr>
      <w:r>
        <w:separator/>
      </w:r>
    </w:p>
  </w:endnote>
  <w:endnote w:type="continuationSeparator" w:id="0">
    <w:p w14:paraId="66A7D5E1" w14:textId="77777777" w:rsidR="00812852" w:rsidRDefault="00812852" w:rsidP="005A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D5EF" w14:textId="77777777" w:rsidR="005A5C02" w:rsidRDefault="005A5C02" w:rsidP="005A5C02">
    <w:pPr>
      <w:pStyle w:val="Footer"/>
      <w:jc w:val="right"/>
    </w:pPr>
    <w:r>
      <w:rPr>
        <w:noProof/>
        <w:lang w:eastAsia="en-GB"/>
      </w:rPr>
      <w:drawing>
        <wp:inline distT="0" distB="0" distL="0" distR="0" wp14:anchorId="66A7D5F2" wp14:editId="66A7D5F3">
          <wp:extent cx="682388" cy="240387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96" cy="25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D5DE" w14:textId="77777777" w:rsidR="00812852" w:rsidRDefault="00812852" w:rsidP="005A5C02">
      <w:pPr>
        <w:spacing w:after="0" w:line="240" w:lineRule="auto"/>
      </w:pPr>
      <w:r>
        <w:separator/>
      </w:r>
    </w:p>
  </w:footnote>
  <w:footnote w:type="continuationSeparator" w:id="0">
    <w:p w14:paraId="66A7D5DF" w14:textId="77777777" w:rsidR="00812852" w:rsidRDefault="00812852" w:rsidP="005A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88"/>
      <w:gridCol w:w="2268"/>
      <w:gridCol w:w="236"/>
      <w:gridCol w:w="2268"/>
      <w:gridCol w:w="236"/>
      <w:gridCol w:w="2268"/>
      <w:gridCol w:w="236"/>
      <w:gridCol w:w="2268"/>
    </w:tblGrid>
    <w:tr w:rsidR="004276F6" w14:paraId="66A7D5EB" w14:textId="77777777" w:rsidTr="004276F6">
      <w:tc>
        <w:tcPr>
          <w:tcW w:w="2268" w:type="dxa"/>
          <w:shd w:val="clear" w:color="auto" w:fill="FFFFFF" w:themeFill="background1"/>
        </w:tcPr>
        <w:p w14:paraId="66A7D5E2" w14:textId="77777777" w:rsidR="009D0FE6" w:rsidRDefault="00451693" w:rsidP="009D0FE6">
          <w:pPr>
            <w:pStyle w:val="Header"/>
            <w:spacing w:before="120" w:after="120"/>
          </w:pPr>
          <w:r>
            <w:t>T</w:t>
          </w:r>
          <w:r w:rsidR="009D0FE6">
            <w:t>itle</w:t>
          </w:r>
        </w:p>
      </w:tc>
      <w:tc>
        <w:tcPr>
          <w:tcW w:w="288" w:type="dxa"/>
        </w:tcPr>
        <w:p w14:paraId="66A7D5E3" w14:textId="77777777"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14:paraId="66A7D5E4" w14:textId="77777777" w:rsidR="009D0FE6" w:rsidRDefault="00451693" w:rsidP="009D0FE6">
          <w:pPr>
            <w:pStyle w:val="Header"/>
            <w:spacing w:before="120" w:after="120"/>
          </w:pPr>
          <w:r>
            <w:t>M</w:t>
          </w:r>
          <w:r w:rsidR="009D0FE6">
            <w:t>anager</w:t>
          </w:r>
        </w:p>
      </w:tc>
      <w:tc>
        <w:tcPr>
          <w:tcW w:w="236" w:type="dxa"/>
        </w:tcPr>
        <w:p w14:paraId="66A7D5E5" w14:textId="77777777"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14:paraId="66A7D5E6" w14:textId="77777777" w:rsidR="009D0FE6" w:rsidRDefault="009D0FE6" w:rsidP="009D0FE6">
          <w:pPr>
            <w:pStyle w:val="Header"/>
            <w:spacing w:before="120" w:after="120"/>
          </w:pPr>
          <w:r>
            <w:t>Sponsor</w:t>
          </w:r>
        </w:p>
      </w:tc>
      <w:tc>
        <w:tcPr>
          <w:tcW w:w="236" w:type="dxa"/>
        </w:tcPr>
        <w:p w14:paraId="66A7D5E7" w14:textId="77777777"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14:paraId="66A7D5E8" w14:textId="77777777" w:rsidR="009D0FE6" w:rsidRDefault="009D0FE6" w:rsidP="009D0FE6">
          <w:pPr>
            <w:pStyle w:val="Header"/>
            <w:spacing w:before="120" w:after="120"/>
          </w:pPr>
          <w:r>
            <w:t>Version</w:t>
          </w:r>
        </w:p>
      </w:tc>
      <w:tc>
        <w:tcPr>
          <w:tcW w:w="236" w:type="dxa"/>
          <w:shd w:val="clear" w:color="auto" w:fill="auto"/>
        </w:tcPr>
        <w:p w14:paraId="66A7D5E9" w14:textId="77777777"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14:paraId="66A7D5EA" w14:textId="77777777" w:rsidR="009D0FE6" w:rsidRDefault="009D0FE6" w:rsidP="009D0FE6">
          <w:pPr>
            <w:pStyle w:val="Header"/>
            <w:spacing w:before="120" w:after="120"/>
          </w:pPr>
          <w:r>
            <w:t>Date</w:t>
          </w:r>
        </w:p>
      </w:tc>
    </w:tr>
  </w:tbl>
  <w:p w14:paraId="66A7D5EC" w14:textId="42AFDEB9" w:rsidR="005A5C02" w:rsidRDefault="005A5C02" w:rsidP="00B45796">
    <w:pPr>
      <w:pStyle w:val="Header"/>
      <w:jc w:val="right"/>
    </w:pPr>
  </w:p>
  <w:p w14:paraId="66A7D5ED" w14:textId="77777777" w:rsidR="005A5C02" w:rsidRDefault="005A5C02">
    <w:pPr>
      <w:pStyle w:val="Header"/>
    </w:pPr>
  </w:p>
  <w:p w14:paraId="66A7D5EE" w14:textId="77777777" w:rsidR="00B45796" w:rsidRDefault="00B45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02"/>
    <w:rsid w:val="0010093C"/>
    <w:rsid w:val="00147E53"/>
    <w:rsid w:val="00162CA1"/>
    <w:rsid w:val="001B716F"/>
    <w:rsid w:val="00367017"/>
    <w:rsid w:val="003A3D12"/>
    <w:rsid w:val="003E7A67"/>
    <w:rsid w:val="004078E1"/>
    <w:rsid w:val="004276F6"/>
    <w:rsid w:val="00451693"/>
    <w:rsid w:val="005A5C02"/>
    <w:rsid w:val="006230A3"/>
    <w:rsid w:val="007143F6"/>
    <w:rsid w:val="007D55AD"/>
    <w:rsid w:val="007E45A9"/>
    <w:rsid w:val="00812852"/>
    <w:rsid w:val="00831C38"/>
    <w:rsid w:val="0088747E"/>
    <w:rsid w:val="009D0FE6"/>
    <w:rsid w:val="00A055D9"/>
    <w:rsid w:val="00A21A23"/>
    <w:rsid w:val="00A832F1"/>
    <w:rsid w:val="00B45796"/>
    <w:rsid w:val="00B657A9"/>
    <w:rsid w:val="00B87A3A"/>
    <w:rsid w:val="00D820DD"/>
    <w:rsid w:val="00D8769B"/>
    <w:rsid w:val="00E75D25"/>
    <w:rsid w:val="00FD08C1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7D579"/>
  <w15:chartTrackingRefBased/>
  <w15:docId w15:val="{9FE393A8-CD59-4BF8-9827-B2E2D1C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02"/>
  </w:style>
  <w:style w:type="paragraph" w:styleId="Footer">
    <w:name w:val="footer"/>
    <w:basedOn w:val="Normal"/>
    <w:link w:val="FooterChar"/>
    <w:uiPriority w:val="99"/>
    <w:unhideWhenUsed/>
    <w:rsid w:val="005A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02"/>
  </w:style>
  <w:style w:type="table" w:styleId="TableGrid">
    <w:name w:val="Table Grid"/>
    <w:basedOn w:val="TableNormal"/>
    <w:uiPriority w:val="39"/>
    <w:rsid w:val="00B4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6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7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7A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dooley</dc:creator>
  <cp:keywords/>
  <dc:description/>
  <cp:lastModifiedBy>James Falk</cp:lastModifiedBy>
  <cp:revision>15</cp:revision>
  <cp:lastPrinted>2014-10-06T15:58:00Z</cp:lastPrinted>
  <dcterms:created xsi:type="dcterms:W3CDTF">2014-10-06T14:11:00Z</dcterms:created>
  <dcterms:modified xsi:type="dcterms:W3CDTF">2019-06-04T06:50:00Z</dcterms:modified>
</cp:coreProperties>
</file>